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3169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 bowiem, że dałem mu swoją córkę, gdyż usiłował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 bowiem, że dałem mu moją córkę, gdyż usiłował mnie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розкаявся, що дав йому мою дочку, бо він шукав мене забити.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2024-04-29T12:49:36Z</dcterms:modified>
</cp:coreProperties>
</file>