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70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więc swoją córkę i dał ją Demetriuszowi. W ten sposób zerwał z Aleksandrem i ich wrogość stała się jawna.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Odebrał mu swoją córkę i dał ją Demetriuszowi. W ten sposób ujawnił, że zrywa z Aleksandrem i jest jego nieprzyjacielem.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забравши свою дочку дав її Димитрієві і відчужився від Александра, і явною стала їхня ворожнеча.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2024-04-29T08:40:22Z</dcterms:modified>
</cp:coreProperties>
</file>