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8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Aleksander znajdował się w Cylicji, gdyż mieszkańcy tych okolic podnieśli bunt.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Aleksander był w Cylicji z powodu buntu tamtejszych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Александер був в Кілікії в тих часах, бо відлучилися ті, що з тих місць.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2024-04-29T12:12:24Z</dcterms:modified>
</cp:coreProperties>
</file>