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94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tych wydarzeniach, ruszył do walki przeciwko Ptolemeuszowi. Ten także wyruszył, zaatakował go z wielką siłą i zmusił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Aleksander usłyszał o tym, co się stało, wyruszył do walki przeciwko Ptolemeuszowi. On także wyruszył i uderzył na króla z wielką siłą, zmuszając go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Александер почув і прийшов проти нього війною. І Птоломей вивів і зустрів його з сильною рукою і його прогнав.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2024-04-29T09:32:58Z</dcterms:modified>
</cp:coreProperties>
</file>