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3079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Arab Zabdiel odciął głowę Aleksandra i posłał Ptolemeuszowi.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Arab Zabdiel odciął Aleksandrowi głowę i posłał ją Ptolemeuszowi.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відрубав Завдіїл Араб голову Александра і післав Птолемеєві.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2024-04-29T10:10:10Z</dcterms:modified>
</cp:coreProperties>
</file>