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37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dni potem król Ptolemeusz umarł. Załogi zaś, które pozostawił w twierdzach, zostały wymordowane przez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Ptolemeusz jednak umarł trzeciego dnia, a jego ludzie pozostawieni w twierdzach zostali zabici przez 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Птоломей помер в третому дні, і ті, що були в його твердинях згинули від тих, що в твердинях.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2024-04-29T15:55:30Z</dcterms:modified>
</cp:coreProperties>
</file>