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292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 roku sto sześćdziesiątym siódmym królem Azji został Demetriusz.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 sto sześćdziesiątym siódmym roku Demetriusz przejął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зацарював Димитрій сто шістдесять сьомого року.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2024-04-29T10:23:40Z</dcterms:modified>
</cp:coreProperties>
</file>