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4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spośród ludzi nieprawych, którzy nienawidzili swojego narodu, udali się do króla i donieśli mu, że Jonatan oblega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ludzi nieprawych, którzy nienawidzili swego narodu, udali się do króla i donieśli mu, że Jonatan oblega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беззаконні мужі, що ненавиділи свій нарід, пішли до царя і сповістили йому, що Йонатан обложив твердиню.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2024-04-29T16:06:52Z</dcterms:modified>
</cp:coreProperties>
</file>