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1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Jonatan otrzymał tę wiadomość, rozkazał jednak kontynuować oblężenie. Wybrał też przedstawicieli starszyzny izraelskiej i kapłanów i wystawił się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wieść o tym dotarła do Jonatana, kazał mimo to kontynuować oblężenie. Potem sam wybrał starszych Izraela i kapłanów i naraził się na niebezpieczeństwo,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почув Йонатан, він приказав облягати, і вибрав старшин Ізраїля і священиків і дав себе в біду.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2024-04-29T09:13:56Z</dcterms:modified>
</cp:coreProperties>
</file>