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5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srebro, złoto, szaty i wiele innych darów, udał się do króla do Ptolemaidy i zyskał jego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króla do Ptolemaidy. Wziął ze sobą srebro, złoto, szaty i wiele innych darów. I zyskał przychylność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срібло і золото і одіж і інші численні дари, і він пішов до царя до Птолемаїди і знайшов ласку перед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2024-04-29T08:13:44Z</dcterms:modified>
</cp:coreProperties>
</file>