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316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niektórzy nieprawi spośród narodu wnieśli na niego skargę,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nieprawi spośród narodu wnieśli na niego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наговорювали проти нього деякі безбожні, що з народу.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2024-04-29T15:51:48Z</dcterms:modified>
</cp:coreProperties>
</file>