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72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poprosił króla, aby uwolnił Judeę, trzy okręgi i Samarię od podatku. Obiecał mu też trzysta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poprosił króla, aby uwolnił od podatku Judeę i trzy okręgi Samarii, obiecując mu w zamian trzysta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попросив царя зробити Юдею і три посілості і Самарію без податку і обіцяв йому триста талантів.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2024-04-29T10:46:39Z</dcterms:modified>
</cp:coreProperties>
</file>