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4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przychylił się do tej prośby i napisał Jonatanowi o tym wszystkim następujący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przychylił się do tej prośby i zawarł to wszystko w liście, który napisał Jonatanowi. 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цар сприйняв і написав Йонатанові послання про це все, що мали такий вид: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2024-04-29T13:13:06Z</dcterms:modified>
</cp:coreProperties>
</file>