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3068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Demetriusz bratu Jonatanowi i narodowi żydowskiemu,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 Demetriusz do brata Jonatana i narodu żydowskiego.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Димитрій братові Йонатанові і юдейському народові, радіти.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2024-04-29T08:23:18Z</dcterms:modified>
</cp:coreProperties>
</file>