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6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napisaliśmy o was do naszego krewnego, Lastenesa, wysyłamy i wam, abyście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napisaliśmy o was do naszego krewnego Lastenesa. Podajemy go także do waszej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Відпис листа, який ми написали Ластенові нашому кревному про вас, ми написали і до вас, щоб ви знали.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2024-04-29T10:46:57Z</dcterms:modified>
</cp:coreProperties>
</file>