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703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Demetriusz ojcu Lastenesowi,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Demetriusz do ojca Lastenesa.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Димитрій батькові Ластенові, радіти.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2024-04-29T14:26:21Z</dcterms:modified>
</cp:coreProperties>
</file>