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Potwierdzamy im granice Judei i trzech okręgów: Afairema, Lidda i Ramataim, które zostały przyłączone do Judei z Samarii, podobnie jak wszystkie ich okolice. Wszystkich, którzy składają ofiary w Jerozolimie, zwalniam od podatków królewskich, które król otrzymywał od nich dawniej, każdego roku z plonów ziemi i owoców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Potwierdzamy im w obecnych granicach Judeę i trzy okręgi Samarii: Afairemę, Liddę i Ramataim, które wraz z przynależnymi do nich okolicami zostały przyłączone do Judei. Wszyscy, którzy składają ofiary w Jerozolimie, są w zamian zwolnieni z podatków królewskich, płaconych dawniej każdego roku z plonów ziemi i owoców drzew.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їм затвердили околиці Юдеї і три володіння Аферему і Лудду і Раматаїм. Додано Юдеї від Самарії і всі підвладні їм, для всіх, що приносять жертву до Єрусалиму, замість царського, які цар брав в них раніше кожного року з плодів землі і овочів.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2024-04-29T14:21:35Z</dcterms:modified>
</cp:coreProperties>
</file>