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3198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żadne z tych postanowień nie zostanie nigdy unieważnione.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żadne z tych postanowień nigdy już nie zostanie unieważnione.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відніметься ані одне з цих від тепер і на ввесь час.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2024-04-29T09:14:38Z</dcterms:modified>
</cp:coreProperties>
</file>