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91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postarajcie się o sporządzenie odpisu tych decyzji. Niech zostanie on przekazany Jonatanowi i umieszczony na świętej górze, w miejscu publicznym.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sporządzenie odpisu tych decyzji. Niech zostanie on przekazany Jonatanowi i umieszczony w widocznym miejscu na świętej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постарайтеся виконати цей відпис, і хай буде дано Йонатанові, і хай буде поставлено в святій горі на шанованому місці.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2024-04-29T15:57:03Z</dcterms:modified>
</cp:coreProperties>
</file>