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Demetriusz zobaczył, że na jego ziemi zapanował pokój i nikt nie stawia mu oporu, rozesłał wszystkie swoje wojska do domów, z wyjątkiem obcych oddziałów, które zwerbował z wysp pogan. Wszyscy żołnierze, którzy służyli jego poprzednikom, za to go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Demetriusz stwierdził, że ziemia zamilkła przed nim i nikt nie stawiał mu oporu, odesłał wszystkich swoich żołnierzy do domów, z wyjątkiem wojsk zaciężnych, które najął na wyspach obcych narodów. Znienawidziły go za to wszystkie te wojska, które służyły jeszcze u jego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Димитрій побачив, що земля втихомирилася перед ним, і що нічого йому не противиться, і він відпустив всі свої сили, кожного до свого місця, за вийнятком чужих сил, які найняв з островів народів. І проти нього ворогували всі сили, що від батьків.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2024-04-29T08:13:46Z</dcterms:modified>
</cp:coreProperties>
</file>