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36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Tryfon, który poprzednio należał do ludzi Aleksandra, zauważył, że wszystkie wojska szemrzą przeciwko Demetriuszowi, udał się do Araba Imalkue, wychowującego synka Aleksandra, Antiocha.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Tryfon, który poprzednio był jednym z ludzi Aleksandra, zauważył, że wszyscy żołnierze szemrali przeciwko Demetriuszowi, udał się do Araba Jamlika, który wychowywał Antiocha, syna Aleksandra.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Трифон був першим при Александрі і побачив, що всі сили бурмотять проти Димитрія, і він пішов до Імалкуя Аравійського, який кормив Антіоха, сина Александра.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2024-04-29T09:00:42Z</dcterms:modified>
</cp:coreProperties>
</file>