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Azotu, mieszkańcy pokazali mu spaloną świątynię Dagona, zniszczony Azot i jego okolice, porozrzucane ciała oraz szczątki tych, których Jonatan spalił podczas walki. Ułożyli bowiem z nich stosy wzdłuż drogi, którą podążał.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Azotu, mieszkańcy pokazali mu spaloną świątynię Dagona, zniszczone miasto i jego okolice, a także porozrzucane ciała zabitych i spalonych przez Jonatana podczas walki. Ułożyli ich bowiem w stosy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він приблизився до Азота, показали йому спалений храм Даґона і Азот і його знищені довколішні міста і покинені тіла і спалених, яких спалено в війні. Бо вони зробили з них купи при його дорозі.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2024-04-29T13:34:35Z</dcterms:modified>
</cp:coreProperties>
</file>