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Nakłaniał go, aby przekazał mu królewicza, by królował zamiast swojego ojca. Opowiedział mu o tym, czego dokonał Demetriusz i o nienawiści, z jaką odnosiły się do niego jego wojska. Pozostał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starał się o przekazanie mu chłopca, aby objął on królestwo swego ojca. Opowiedział też o tym, co zrobił Demetriusz, i o nienawiści, z jaką odnosiły się do niego jego wojska. Pozostał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наполягав на нього, щоб його йому передав, щоб він царював замість свого батька. І він сповістив йому, що приказав Димитрій, і ворожнечу, якою ворогують проти нього його сили, і остався там багато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2024-04-29T10:13:56Z</dcterms:modified>
</cp:coreProperties>
</file>