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7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tymczasem poprosił króla Demetriusza, aby usunął załogę z twierdzy w Jeruzalem i z pozostałych twierdz, bo walczyły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skierował do króla Demetriusza prośbę, aby usunął tych, którzy stacjonowali w twierdzy w Jeruzalem i w innych twierdzach, ponieważ zwalczali oni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післав до царя Димитрія, щоб викинув з Єрусалиму тих, що в твердині, і тих, що в кріпостях. Бо вони воювали проти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2024-04-29T08:51:16Z</dcterms:modified>
</cp:coreProperties>
</file>