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24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słusznie uczynisz, przysyłając mi ludzi, którzy będą walczyć pod moimi rozkazami, bo wszystkie moje wojska mnie opuściły.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ty dobrze byś zrobił, przysyłając mi żołnierzy, aby walczyli razem ze mną, bo wszystkie moje wojska odeszły”.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тепер правильно вчиниш коли післеш мені мужів, що воюватимуть зі мною, бо всі мої сили відступили.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2024-04-29T09:10:00Z</dcterms:modified>
</cp:coreProperties>
</file>