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42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więc wysłał mu do Antiochii trzy tysiące bardzo dzielnych żołnierzy. Gdy przybyli, król ucieszył się z ich nadejścia.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wysłał mu do Antiochii trzy tysiące doborowych żołnierzy. Przybyli oni do króla, a król ucieszył się z ich nadejścia.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відіслав йому до Антіохії три тисячі мужів сильних кріпостю, і вони прийшли до царя, і цар зрадів їхнім приходом.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2024-04-29T10:49:02Z</dcterms:modified>
</cp:coreProperties>
</file>