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6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około stu dwudziestu tysięcy mieszkańców zgromadziło się w środku miasta z zamiarem zabicia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środku miasta zebrało się około stu dwudziestu tysięcy jego mieszkańców, którzy chcieli zabić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ті, що з міста, посеред міста, яких сто двадцять тисяч чоловік, і бажали забити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2024-04-29T13:58:09Z</dcterms:modified>
</cp:coreProperties>
</file>