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4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wezwał Żydów na pomoc, najpierw wszyscy zgromadzili się przy nim, a potem rozbiegli się po mieście. Tego dnia zabili około stu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na pomoc Żydów. Oni zgromadzili się przy nim, a potem rozeszli się po mieście i w tym dniu zabili około stu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покликав юдеїв на поміч, і зібралися всі разом до нього і розсипалися по місті і забили по місті в тому дні яких сто тисяч.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2024-04-29T09:25:31Z</dcterms:modified>
</cp:coreProperties>
</file>