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podpalili też miasto, zagarnęli liczne łupy i tak ocalili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podpalili miasto, wzięli liczne łupy i ocalili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спалили місто і взяли велику здобич в тому дні і спасли царя.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2024-04-29T10:27:39Z</dcterms:modified>
</cp:coreProperties>
</file>