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22"/>
        <w:gridCol w:w="6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miasta zobaczyli, że Żydzi panują w mieście według własnego uznania, załamali się i zwrócili się do króla z błaganiem: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miasta, widząc, że Żydzi rozpanoszyli się w mieście, upadli na duchu i wołali do króla, błagając: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побачили ті, що з міста, що юдеї заволоділи містом так як врадили, і послабли своїми умами і закричали до царя з благанням, кажучи: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2024-04-29T13:58:22Z</dcterms:modified>
</cp:coreProperties>
</file>