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3167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nam prawicę, niech Żydzi przestaną atakować nas i 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 dla nas litość! Niech Żydzi przestaną atakować nas i miasto”.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правиці і хай юдеї перестануть воювати проти нас і місто.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2024-04-29T09:30:46Z</dcterms:modified>
</cp:coreProperties>
</file>