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61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więc broń i zawarli pokój. Żydzi zaś wsławili się wobec króla i wobec wszystkich mieszkańców jego królestwa. Następnie z licznymi łupami powrócili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złożyli broń i zawarli pokój. Żydzi wsławili się przed królem i wszystkimi mieszkańcami jego królestwa. Następnie powrócili do Jeruzalem, zabierając liczne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вкинули зброю і зробили мир. І юдеї прославилися перед царем і перед всіма, що в його царстві. І вони прославилися в його царстві і повернулися до Єрусалиму маючи велику здобич.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2024-04-29T12:08:45Z</dcterms:modified>
</cp:coreProperties>
</file>