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5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Demetriusz ponownie zasiadł na królewskim tronie i w całym jego kraju zapanował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 objął władzę królewską i zamilkła przed nim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Димитрій сів на престолі свого царства, і земля успокоїлася перед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2024-04-29T11:17:46Z</dcterms:modified>
</cp:coreProperties>
</file>