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5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jednak wszystko, co przyrzekł i stał się nieprzyjacielem Jonatana. Nie okazał wdzięczności za dobrodziejstwa, które Jonatan mu wyświadczył, lecz bardzo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wszystko, co przyrzekł. Nie odwdzięczył się Jonatanowi za doznane od niego dobrodziejstwa, lecz stał się jego nieprzyjacielem i bardzo go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збрехав в усьому, що сказав, і відчужився від Йонатана і не віддав за добродійства, які той йому віддав, і дуже його пригнобив.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2024-04-29T09:41:51Z</dcterms:modified>
</cp:coreProperties>
</file>