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9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Tryfon powrócił z Antiochem, który był jeszcze małym chłopcem. Został jednak królem i nałożył sobie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powrócił Tryfon razem z młodym Antiochem. Chłopiec został królem i nałożył sobie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повернувся Трифон і Антіох з ним, мала дитина. І він зацарював і поставив діядиму.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2024-04-29T12:56:11Z</dcterms:modified>
</cp:coreProperties>
</file>