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1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przy nim wszystkie wojska, które odprawił Demetriusz. Walczyły one z Demetriuszem, który uciekł i tak został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przy nim wszystkie wojska, które rozesłał Demetriusz. Walczyli przeciwko Demetriuszowi, a on uciekł i został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нього всі сили, яких Димитрій розсіяв, і вони воювали проти нього, і він втік і відвернувся.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2024-04-29T13:23:45Z</dcterms:modified>
</cp:coreProperties>
</file>