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3701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Tryfon zdobył słonie i opanował Antiochię.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Tryfon zdobył słonie i opanował Antiochię.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Трифон взяв звірів і заволодів Антіохією.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2024-04-29T10:18:33Z</dcterms:modified>
</cp:coreProperties>
</file>