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0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Antioch napisał zaś do Jonatana: Potwierdzam twoją godność arcykapłańską i ustanawiam cię zarządcą czterech okręgów. Będziesz także należał do 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Małoletni Antioch napisał list do Jonatana: „Potwierdzam twój urząd najwyższego kapłana i ustanawiam cię zarządcą nad czterema krajami. Będziesz należał do przyjaciół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Антіох молодший до Йонатана, кажучи: Ставлю тебе архиєреєм і назначую тебе над чотирьома посілостями, і щоб ти був другом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2024-04-29T11:52:54Z</dcterms:modified>
</cp:coreProperties>
</file>