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0"/>
        <w:gridCol w:w="2791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brata, Szymona, natomiast ustanowił wodzem od Schodów Tyru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brata Szymona ustanowił dowódcą wojsk od Schodów Tyru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брата Симона він поставив воєводою від драбини Тира аж до границь Єгипту.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2024-04-29T10:54:32Z</dcterms:modified>
</cp:coreProperties>
</file>