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wyszedł z wielkim przepychem na spotkanie króla do Joppy. Pozdrowili się wzajemnie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wyszedł ze wspaniałym orszakiem na spotkanie króla do Jafy. Pozdrowili się wzajemnie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зустрів царя в Йоппі зі славою, і поцілувалися навзаїмно і там спали.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2024-04-29T11:12:06Z</dcterms:modified>
</cp:coreProperties>
</file>