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97"/>
        <w:gridCol w:w="6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Gazy poprosili Jonatana o pokój, podał im prawicę, lecz synów ich przywódców wziął jako zakładników i posłał do Jeruzalem. Potem przeszedł przez kraj aż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mieszkańcy Gazy prosili Jonatana o pokój. On okazał im litość, wziął jednak synów ich przywódców jako zakładników i posłał ich do Jeruzalem. Potem przeszedł przez kraj aż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прохали ті, що з Ґази Йонатана, і він дав їм правиці і забрав синів їхніх володарів як закладників і відіслав їх до Єрусалиму. І він пройшов країну аж до Дамаску.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2024-04-29T12:46:21Z</dcterms:modified>
</cp:coreProperties>
</file>