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2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w Kedes w Galilei przebywają wodzowie Demetriusza z licznymi wojskami i zamierzają pozbawić go urzędu,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usłyszał, że w Kedes w Galilei przebywają wodzowie Demetriusza z licznymi wojskami i chcą pozbawić 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Йонатан, що володарі Димитрія в Кидесі, що в Галилеї, з великою силою, що вони бажають його усунути з країни,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2024-04-29T11:16:23Z</dcterms:modified>
</cp:coreProperties>
</file>