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1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wyruszył przeciwko nim, a swojego brata, Szymona, pozostawił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przeciwko nim, pozostawiając w kraju swojego brata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зустрів, а свого брата Симона оставив в країні.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2024-04-29T11:45:41Z</dcterms:modified>
</cp:coreProperties>
</file>