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1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wraz ze swoim wojskiem rozbił obóz nad jeziorem Genezaret. Gdy wczesnym rankiem wyszli na równinę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jego wojsko rozbili obóz nad jeziorem Genezaret i wczesnym rankiem wyszli na równinę Chasor.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його табір отаборилися при воді Ґеннисар. І встали вранці до рівнини Асор.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2024-04-29T08:47:51Z</dcterms:modified>
</cp:coreProperties>
</file>