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3153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ukryciu, wyszli z ukrycia i także rozpoczęli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zaczaili się, wyszli z kryjówki i rozpoczęli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засідки встали з своїх місць і зударилися боєм.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2024-04-29T09:49:55Z</dcterms:modified>
</cp:coreProperties>
</file>