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8"/>
        <w:gridCol w:w="2679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Jonatan szedł z królem aż do rzeki zwanej Eleuteros, a stamtąd zawrócił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szedł z królem aż do rzeki zwanej Eleuteros, a stamtąd zawrócił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Йонатан з царем аж до ріки, що називається Елевтер, і повернувся до Єрусалиму.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2024-04-29T09:34:51Z</dcterms:modified>
</cp:coreProperties>
</file>