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58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byli przy Jonatanie, uciekli. Nikt z nich nie pozostał oprócz dowódców oddziałów wojsk: Mattatiasza, syna Absaloma, oraz Judy, syna Chalfiego.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towarzysze Jonatana opuścili go i nikt z nich nie pozostał oprócz dowódców oddziałów wojsk: Matatiasza, syna Absaloma, oraz Judy, syna Chalfiego.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втекли всі ті, що при Йонатані, не остався ані один з них, опріч Маттатія сина Апсалома і Юди сина Халфія володарів війська сил.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2024-04-29T10:21:38Z</dcterms:modified>
</cp:coreProperties>
</file>