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3038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rozdarł swoje szaty, posypał głowę ziemią i 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rozdarł swoje szaty, posypał głowę ziemią i 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роздер свою одіж і поклав землю на свою голову і помолився.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2024-04-29T15:45:42Z</dcterms:modified>
</cp:coreProperties>
</file>