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3314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podjął walkę z nimi i pokonał ich, a oni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z nimi walczyć, pokonał ich i zmusił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них в бої і відвернув їх, і вони втекли.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2024-04-29T12:16:39Z</dcterms:modified>
</cp:coreProperties>
</file>