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5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opuścili Jonatana, zobaczyli, co się stało, wrócili do niego i razem z nim ścigali nieprzyjaciół aż do Kedes, aż do ich obozu, i tam sami rozbili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to ci, którzy wcześniej go opuścili, wrócili do niego i razem z nim ścigali nieprzyjaciół aż do ich obozu w Kedes. Tam też rozbili swój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ті, що від нього втекли, і вони повернулися до нього і гналися з ним аж до Кедеса, аж до їхнього табору і там отаборилися.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2024-04-29T08:17:13Z</dcterms:modified>
</cp:coreProperties>
</file>